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F1" w:rsidRDefault="003863F1" w:rsidP="003863F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63F1" w:rsidRPr="0067110C" w:rsidRDefault="003863F1" w:rsidP="003863F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63F1" w:rsidRPr="0067110C" w:rsidRDefault="003863F1" w:rsidP="003863F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департамента</w:t>
      </w:r>
      <w:r w:rsidRPr="0067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F1" w:rsidRPr="0067110C" w:rsidRDefault="003863F1" w:rsidP="003863F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7110C">
        <w:rPr>
          <w:rFonts w:ascii="Times New Roman" w:hAnsi="Times New Roman" w:cs="Times New Roman"/>
          <w:sz w:val="28"/>
          <w:szCs w:val="28"/>
        </w:rPr>
        <w:t xml:space="preserve">предпринимательства  и торговли </w:t>
      </w:r>
    </w:p>
    <w:p w:rsidR="003863F1" w:rsidRPr="0067110C" w:rsidRDefault="003863F1" w:rsidP="003863F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7110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863F1" w:rsidRPr="003863F1" w:rsidRDefault="003863F1" w:rsidP="003863F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63F1">
        <w:rPr>
          <w:rFonts w:ascii="Times New Roman" w:hAnsi="Times New Roman" w:cs="Times New Roman"/>
          <w:sz w:val="28"/>
          <w:szCs w:val="28"/>
        </w:rPr>
        <w:t>от  28 февраля  № 70-06/18</w:t>
      </w:r>
    </w:p>
    <w:p w:rsidR="003863F1" w:rsidRPr="003863F1" w:rsidRDefault="003863F1" w:rsidP="003863F1">
      <w:pPr>
        <w:spacing w:before="100" w:beforeAutospacing="1" w:after="100" w:afterAutospacing="1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3F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Раздел 2. </w:t>
      </w:r>
      <w:proofErr w:type="spellStart"/>
      <w:r w:rsidRPr="003863F1">
        <w:rPr>
          <w:rFonts w:ascii="Times New Roman" w:eastAsia="Calibri" w:hAnsi="Times New Roman" w:cs="Times New Roman"/>
          <w:b/>
          <w:bCs/>
          <w:sz w:val="28"/>
          <w:szCs w:val="28"/>
        </w:rPr>
        <w:t>Туристские</w:t>
      </w:r>
      <w:proofErr w:type="spellEnd"/>
      <w:r w:rsidRPr="003863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63F1">
        <w:rPr>
          <w:rFonts w:ascii="Times New Roman" w:eastAsia="Calibri" w:hAnsi="Times New Roman" w:cs="Times New Roman"/>
          <w:b/>
          <w:bCs/>
          <w:sz w:val="28"/>
          <w:szCs w:val="28"/>
        </w:rPr>
        <w:t>маршруты</w:t>
      </w:r>
      <w:proofErr w:type="spellEnd"/>
      <w:r w:rsidRPr="003863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63F1">
        <w:rPr>
          <w:rFonts w:ascii="Times New Roman" w:eastAsia="Calibri" w:hAnsi="Times New Roman" w:cs="Times New Roman"/>
          <w:b/>
          <w:bCs/>
          <w:sz w:val="28"/>
          <w:szCs w:val="28"/>
        </w:rPr>
        <w:t>Воронежской</w:t>
      </w:r>
      <w:proofErr w:type="spellEnd"/>
      <w:r w:rsidRPr="003863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63F1">
        <w:rPr>
          <w:rFonts w:ascii="Times New Roman" w:eastAsia="Calibri" w:hAnsi="Times New Roman" w:cs="Times New Roman"/>
          <w:b/>
          <w:bCs/>
          <w:sz w:val="28"/>
          <w:szCs w:val="28"/>
        </w:rPr>
        <w:t>области</w:t>
      </w:r>
      <w:proofErr w:type="spellEnd"/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3261"/>
        <w:gridCol w:w="4252"/>
        <w:gridCol w:w="1843"/>
        <w:gridCol w:w="1701"/>
      </w:tblGrid>
      <w:tr w:rsidR="003863F1" w:rsidRPr="0020365D" w:rsidTr="003863F1">
        <w:tc>
          <w:tcPr>
            <w:tcW w:w="709" w:type="dxa"/>
          </w:tcPr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3863F1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3863F1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1843" w:type="dxa"/>
          </w:tcPr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Наименование туристского маршрута</w:t>
            </w:r>
          </w:p>
        </w:tc>
        <w:tc>
          <w:tcPr>
            <w:tcW w:w="1984" w:type="dxa"/>
          </w:tcPr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Категории участников, возрастные и иные характеристики</w:t>
            </w:r>
          </w:p>
        </w:tc>
        <w:tc>
          <w:tcPr>
            <w:tcW w:w="3261" w:type="dxa"/>
          </w:tcPr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Сведения об организаторах маршрута, их полное наименование;</w:t>
            </w:r>
          </w:p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ИНН, ОГРН</w:t>
            </w:r>
          </w:p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фамилия, имя, отчество руководителя организации/ организатора маршрута</w:t>
            </w:r>
          </w:p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телефон, факс, e-</w:t>
            </w:r>
            <w:proofErr w:type="spellStart"/>
            <w:r w:rsidRPr="003863F1">
              <w:rPr>
                <w:rFonts w:ascii="Times New Roman" w:hAnsi="Times New Roman" w:cs="Times New Roman"/>
                <w:b/>
                <w:szCs w:val="22"/>
              </w:rPr>
              <w:t>mail</w:t>
            </w:r>
            <w:proofErr w:type="spellEnd"/>
            <w:r w:rsidRPr="003863F1">
              <w:rPr>
                <w:rFonts w:ascii="Times New Roman" w:hAnsi="Times New Roman" w:cs="Times New Roman"/>
                <w:b/>
                <w:szCs w:val="22"/>
              </w:rPr>
              <w:t>, сайт</w:t>
            </w:r>
          </w:p>
        </w:tc>
        <w:tc>
          <w:tcPr>
            <w:tcW w:w="4252" w:type="dxa"/>
          </w:tcPr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Краткое описание:</w:t>
            </w:r>
          </w:p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протяженность маршрута, места посещения, максимальное и минимальное число участников, продолжительность маршрута, вид перемещения между объектами (использование транспорта и его вид), дополнительные характеристики</w:t>
            </w:r>
          </w:p>
        </w:tc>
        <w:tc>
          <w:tcPr>
            <w:tcW w:w="1843" w:type="dxa"/>
          </w:tcPr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Доступность маршрута для лиц с ограниченными возможностями</w:t>
            </w:r>
          </w:p>
        </w:tc>
        <w:tc>
          <w:tcPr>
            <w:tcW w:w="1701" w:type="dxa"/>
          </w:tcPr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Виды опасности на маршруте</w:t>
            </w:r>
          </w:p>
          <w:p w:rsidR="003863F1" w:rsidRPr="003863F1" w:rsidRDefault="003863F1" w:rsidP="003863F1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3F1">
              <w:rPr>
                <w:rFonts w:ascii="Times New Roman" w:hAnsi="Times New Roman" w:cs="Times New Roman"/>
                <w:b/>
                <w:szCs w:val="22"/>
              </w:rPr>
              <w:t>(с указанием опасных участков)</w:t>
            </w:r>
          </w:p>
        </w:tc>
      </w:tr>
      <w:tr w:rsidR="003863F1" w:rsidRPr="0020365D" w:rsidTr="003863F1">
        <w:trPr>
          <w:trHeight w:val="1860"/>
        </w:trPr>
        <w:tc>
          <w:tcPr>
            <w:tcW w:w="709" w:type="dxa"/>
          </w:tcPr>
          <w:p w:rsidR="003863F1" w:rsidRPr="00A20585" w:rsidRDefault="0020365D" w:rsidP="00165E33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3863F1" w:rsidRPr="00A20585" w:rsidRDefault="0020365D" w:rsidP="00165E33">
            <w:pPr>
              <w:pStyle w:val="ConsPlusNormal"/>
              <w:tabs>
                <w:tab w:val="left" w:pos="1701"/>
                <w:tab w:val="left" w:pos="3828"/>
              </w:tabs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«По следам мамонта Степана»</w:t>
            </w:r>
          </w:p>
        </w:tc>
        <w:tc>
          <w:tcPr>
            <w:tcW w:w="1984" w:type="dxa"/>
          </w:tcPr>
          <w:p w:rsidR="003863F1" w:rsidRPr="00A20585" w:rsidRDefault="001676C7" w:rsidP="00165E33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Ограничений нет</w:t>
            </w:r>
          </w:p>
        </w:tc>
        <w:tc>
          <w:tcPr>
            <w:tcW w:w="3261" w:type="dxa"/>
          </w:tcPr>
          <w:p w:rsidR="00165E33" w:rsidRPr="00630B06" w:rsidRDefault="00165E33" w:rsidP="0016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 БЮДЖЕТНОЕ  УЧРЕЖДЕНИЕ   КУЛЬТУРЫ  </w:t>
            </w:r>
          </w:p>
          <w:p w:rsidR="00165E33" w:rsidRPr="00630B06" w:rsidRDefault="00165E33" w:rsidP="0016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«Хохольский центр развития культуры и туризма», </w:t>
            </w:r>
          </w:p>
          <w:p w:rsidR="00165E33" w:rsidRPr="00630B06" w:rsidRDefault="00165E33" w:rsidP="0016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«Хохольский ЦРКТ»</w:t>
            </w:r>
          </w:p>
          <w:p w:rsidR="00165E33" w:rsidRPr="00630B06" w:rsidRDefault="00165E33" w:rsidP="00165E33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Адрес:   396840,  Воронежская обл.,  </w:t>
            </w:r>
            <w:proofErr w:type="spellStart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gramStart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.Х</w:t>
            </w:r>
            <w:proofErr w:type="gramEnd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охольский</w:t>
            </w:r>
            <w:proofErr w:type="spellEnd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 </w:t>
            </w:r>
            <w:proofErr w:type="spellStart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ул.Ленина</w:t>
            </w:r>
            <w:proofErr w:type="spellEnd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д. 8</w:t>
            </w: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65E33" w:rsidRPr="00630B06" w:rsidRDefault="00165E33" w:rsidP="0016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 Гуськова Наталья Николаевна  действующий на основании    Устава,   тел. 8-(473-71) 41-1-37</w:t>
            </w:r>
          </w:p>
          <w:p w:rsidR="00165E33" w:rsidRPr="00630B06" w:rsidRDefault="00165E33" w:rsidP="0016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   3631006916  </w:t>
            </w:r>
          </w:p>
          <w:p w:rsidR="00165E33" w:rsidRPr="00630B06" w:rsidRDefault="00165E33" w:rsidP="0016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ОГРН/ОГРНИП   1193668000020</w:t>
            </w:r>
          </w:p>
          <w:p w:rsidR="003863F1" w:rsidRPr="00630B06" w:rsidRDefault="003863F1" w:rsidP="00165E33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</w:tcPr>
          <w:p w:rsidR="00630B06" w:rsidRPr="00630B06" w:rsidRDefault="00630B06" w:rsidP="00630B0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маршрута составляет 30 км. </w:t>
            </w: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ходу маршрута экскурсионная группа посетит археологический музей «Костёнки», 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(экскурсия по музею)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Парк «Город Мастеров»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(Комплекс интерактивных площадок, фотозон</w:t>
            </w:r>
            <w:bookmarkStart w:id="0" w:name="_GoBack"/>
            <w:bookmarkEnd w:id="0"/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ы, сувениры)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с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мотровая площадка «Костёнский пупок»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обзорная экскурсия по селу Костёнки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о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бед в СРК «Эволюция»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</w:p>
          <w:p w:rsidR="00630B06" w:rsidRPr="00630B06" w:rsidRDefault="00630B06" w:rsidP="00630B0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Купель «</w:t>
            </w:r>
            <w:proofErr w:type="spellStart"/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Неупиваемая</w:t>
            </w:r>
            <w:proofErr w:type="spellEnd"/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чаша»</w:t>
            </w:r>
          </w:p>
          <w:p w:rsidR="00630B06" w:rsidRDefault="00630B06" w:rsidP="00630B0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(живописное место, возможно купание)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х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рам Святого Николая Чудотворца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(село Архангельское)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«Спираль любви и надежды»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3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(село Архангельское)</w:t>
            </w:r>
            <w:r w:rsidR="0050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506345" w:rsidRPr="00630B06" w:rsidRDefault="00506345" w:rsidP="00630B0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Маршрут может быть для группы от 5 до 20 человек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Передвижение на маршруте – автобус. </w:t>
            </w:r>
          </w:p>
          <w:p w:rsidR="003863F1" w:rsidRPr="00630B06" w:rsidRDefault="00506345" w:rsidP="00165E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Время экскурсии 4 часа. </w:t>
            </w:r>
          </w:p>
        </w:tc>
        <w:tc>
          <w:tcPr>
            <w:tcW w:w="1843" w:type="dxa"/>
          </w:tcPr>
          <w:p w:rsidR="003863F1" w:rsidRPr="00A20585" w:rsidRDefault="00165E33" w:rsidP="00165E33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Маршрут доступен для лиц с ОВЗ</w:t>
            </w:r>
            <w:r w:rsidR="00506345">
              <w:rPr>
                <w:rFonts w:ascii="Times New Roman" w:hAnsi="Times New Roman" w:cs="Times New Roman"/>
                <w:szCs w:val="22"/>
              </w:rPr>
              <w:t>, кроме туристического объекта – купель «</w:t>
            </w:r>
            <w:proofErr w:type="spellStart"/>
            <w:r w:rsidR="00506345">
              <w:rPr>
                <w:rFonts w:ascii="Times New Roman" w:hAnsi="Times New Roman" w:cs="Times New Roman"/>
                <w:szCs w:val="22"/>
              </w:rPr>
              <w:t>Неупиваемая</w:t>
            </w:r>
            <w:proofErr w:type="spellEnd"/>
            <w:r w:rsidR="00506345">
              <w:rPr>
                <w:rFonts w:ascii="Times New Roman" w:hAnsi="Times New Roman" w:cs="Times New Roman"/>
                <w:szCs w:val="22"/>
              </w:rPr>
              <w:t xml:space="preserve"> чаша»</w:t>
            </w:r>
          </w:p>
        </w:tc>
        <w:tc>
          <w:tcPr>
            <w:tcW w:w="1701" w:type="dxa"/>
          </w:tcPr>
          <w:p w:rsidR="003863F1" w:rsidRPr="00A20585" w:rsidRDefault="00165E33" w:rsidP="00165E33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Опасных участков на маршруте нет</w:t>
            </w:r>
          </w:p>
        </w:tc>
      </w:tr>
      <w:tr w:rsidR="00506345" w:rsidRPr="00506345" w:rsidTr="003863F1">
        <w:trPr>
          <w:trHeight w:val="1860"/>
        </w:trPr>
        <w:tc>
          <w:tcPr>
            <w:tcW w:w="709" w:type="dxa"/>
          </w:tcPr>
          <w:p w:rsidR="00506345" w:rsidRDefault="00506345" w:rsidP="00165E33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843" w:type="dxa"/>
          </w:tcPr>
          <w:p w:rsidR="00506345" w:rsidRDefault="00506345" w:rsidP="00165E33">
            <w:pPr>
              <w:pStyle w:val="ConsPlusNormal"/>
              <w:tabs>
                <w:tab w:val="left" w:pos="1701"/>
                <w:tab w:val="left" w:pos="3828"/>
              </w:tabs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«Сердце земли Хохольской»</w:t>
            </w:r>
          </w:p>
        </w:tc>
        <w:tc>
          <w:tcPr>
            <w:tcW w:w="1984" w:type="dxa"/>
          </w:tcPr>
          <w:p w:rsidR="00506345" w:rsidRDefault="00506345" w:rsidP="00165E33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Ограничений нет </w:t>
            </w:r>
          </w:p>
        </w:tc>
        <w:tc>
          <w:tcPr>
            <w:tcW w:w="3261" w:type="dxa"/>
          </w:tcPr>
          <w:p w:rsidR="00506345" w:rsidRPr="00630B06" w:rsidRDefault="00506345" w:rsidP="0050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 БЮДЖЕТНОЕ  УЧРЕЖДЕНИЕ   КУЛЬТУРЫ  </w:t>
            </w:r>
          </w:p>
          <w:p w:rsidR="00506345" w:rsidRPr="00630B06" w:rsidRDefault="00506345" w:rsidP="0050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«Хохольский центр развития культуры и туризма», </w:t>
            </w:r>
          </w:p>
          <w:p w:rsidR="00506345" w:rsidRPr="00630B06" w:rsidRDefault="00506345" w:rsidP="0050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«Хохольский ЦРКТ»</w:t>
            </w:r>
          </w:p>
          <w:p w:rsidR="00506345" w:rsidRPr="00630B06" w:rsidRDefault="00506345" w:rsidP="00506345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Адрес:   396840,  Воронежская обл.,  </w:t>
            </w:r>
            <w:proofErr w:type="spellStart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gramStart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.Х</w:t>
            </w:r>
            <w:proofErr w:type="gramEnd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охольский</w:t>
            </w:r>
            <w:proofErr w:type="spellEnd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 </w:t>
            </w:r>
            <w:proofErr w:type="spellStart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ул.Ленина</w:t>
            </w:r>
            <w:proofErr w:type="spellEnd"/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д. 8</w:t>
            </w: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506345" w:rsidRPr="00630B06" w:rsidRDefault="00506345" w:rsidP="0050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 Гуськова Наталья Николаевна  действующий на основании    Устава,   тел. 8-(473-71) 41-1-37</w:t>
            </w:r>
          </w:p>
          <w:p w:rsidR="00506345" w:rsidRPr="00630B06" w:rsidRDefault="00506345" w:rsidP="0050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   3631006916  </w:t>
            </w:r>
          </w:p>
          <w:p w:rsidR="00506345" w:rsidRPr="00630B06" w:rsidRDefault="00506345" w:rsidP="0015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ОГРН/ОГРНИП   1193668000020</w:t>
            </w:r>
          </w:p>
        </w:tc>
        <w:tc>
          <w:tcPr>
            <w:tcW w:w="4252" w:type="dxa"/>
          </w:tcPr>
          <w:p w:rsidR="00CF7B16" w:rsidRPr="00153347" w:rsidRDefault="00153347" w:rsidP="0015334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3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Протяженность </w:t>
            </w:r>
            <w:r w:rsidRPr="00153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маршрута составляет 25</w:t>
            </w:r>
            <w:r w:rsidRPr="00153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км. По ходу маршрута экскурсионная группа посетит </w:t>
            </w:r>
            <w:r w:rsidR="00CF7B16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Легендарный «Хохольский дуб»</w:t>
            </w:r>
          </w:p>
          <w:p w:rsidR="00CF7B16" w:rsidRPr="00153347" w:rsidRDefault="00CF7B16" w:rsidP="0015334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(обзорная экскурсия по РП Хохольский)</w:t>
            </w:r>
            <w:r w:rsidR="00153347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м</w:t>
            </w: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узей народного творчества «Мастера»</w:t>
            </w:r>
            <w:r w:rsidR="00153347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(э</w:t>
            </w:r>
            <w:r w:rsidR="00153347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кскурсия по музею, мастер-класс), </w:t>
            </w: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«Аллея героев»</w:t>
            </w:r>
            <w:r w:rsidR="00153347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</w:p>
          <w:p w:rsidR="00CF7B16" w:rsidRPr="00153347" w:rsidRDefault="00153347" w:rsidP="0015334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</w:t>
            </w:r>
            <w:r w:rsidR="00CF7B16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ентральный парк РП Хохольский</w:t>
            </w:r>
          </w:p>
          <w:p w:rsidR="00CF7B16" w:rsidRPr="00153347" w:rsidRDefault="00CF7B16" w:rsidP="0015334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(прогулка по парку и набережной, фото с арт-объектами)</w:t>
            </w:r>
            <w:r w:rsidR="00153347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Церковь Николая Чудотворца</w:t>
            </w:r>
            <w:r w:rsidR="00153347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(село Никольское – на - Еманче)</w:t>
            </w:r>
            <w:r w:rsidR="00153347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Святой источник Николая Чудотворца</w:t>
            </w:r>
            <w:r w:rsidR="00153347"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(село Никольское – на </w:t>
            </w:r>
            <w:r w:rsid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–</w:t>
            </w: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Еманче</w:t>
            </w:r>
            <w:r w:rsid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возможно купание</w:t>
            </w:r>
            <w:r w:rsidRP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  <w:r w:rsidR="00153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 Продолжительность экскурсии 4 часа</w:t>
            </w:r>
          </w:p>
          <w:p w:rsidR="00506345" w:rsidRPr="00CF7B16" w:rsidRDefault="00506345" w:rsidP="00630B0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06345" w:rsidRDefault="00506345" w:rsidP="00165E33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Маршрут доступен для лиц с ОВЗ</w:t>
            </w:r>
          </w:p>
        </w:tc>
        <w:tc>
          <w:tcPr>
            <w:tcW w:w="1701" w:type="dxa"/>
          </w:tcPr>
          <w:p w:rsidR="00506345" w:rsidRDefault="00506345" w:rsidP="00165E33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Опасных участков на маршруте нет</w:t>
            </w:r>
          </w:p>
        </w:tc>
      </w:tr>
    </w:tbl>
    <w:p w:rsidR="003863F1" w:rsidRPr="00E853D9" w:rsidRDefault="003863F1" w:rsidP="003744BF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sectPr w:rsidR="003863F1" w:rsidRPr="00E853D9" w:rsidSect="00134BF9">
      <w:headerReference w:type="default" r:id="rId9"/>
      <w:pgSz w:w="16838" w:h="11906" w:orient="landscape"/>
      <w:pgMar w:top="426" w:right="820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3A" w:rsidRDefault="00CA7C3A" w:rsidP="00877915">
      <w:pPr>
        <w:spacing w:after="0" w:line="240" w:lineRule="auto"/>
      </w:pPr>
      <w:r>
        <w:separator/>
      </w:r>
    </w:p>
  </w:endnote>
  <w:endnote w:type="continuationSeparator" w:id="0">
    <w:p w:rsidR="00CA7C3A" w:rsidRDefault="00CA7C3A" w:rsidP="0087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3A" w:rsidRDefault="00CA7C3A" w:rsidP="00877915">
      <w:pPr>
        <w:spacing w:after="0" w:line="240" w:lineRule="auto"/>
      </w:pPr>
      <w:r>
        <w:separator/>
      </w:r>
    </w:p>
  </w:footnote>
  <w:footnote w:type="continuationSeparator" w:id="0">
    <w:p w:rsidR="00CA7C3A" w:rsidRDefault="00CA7C3A" w:rsidP="0087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15766"/>
    </w:sdtPr>
    <w:sdtContent>
      <w:p w:rsidR="00165E33" w:rsidRDefault="00165E33">
        <w:pPr>
          <w:pStyle w:val="af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E33" w:rsidRDefault="00165E33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/>
      </w:rPr>
    </w:lvl>
  </w:abstractNum>
  <w:abstractNum w:abstractNumId="2">
    <w:nsid w:val="00000014"/>
    <w:multiLevelType w:val="multilevel"/>
    <w:tmpl w:val="00000014"/>
    <w:name w:val="WW8Num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/>
      </w:rPr>
    </w:lvl>
  </w:abstractNum>
  <w:abstractNum w:abstractNumId="3">
    <w:nsid w:val="155D443E"/>
    <w:multiLevelType w:val="multilevel"/>
    <w:tmpl w:val="84F2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83027"/>
    <w:multiLevelType w:val="hybridMultilevel"/>
    <w:tmpl w:val="F10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625"/>
    <w:multiLevelType w:val="hybridMultilevel"/>
    <w:tmpl w:val="7898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F7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3334DD"/>
    <w:multiLevelType w:val="hybridMultilevel"/>
    <w:tmpl w:val="68C01E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E0BF6"/>
    <w:multiLevelType w:val="hybridMultilevel"/>
    <w:tmpl w:val="93106AE0"/>
    <w:lvl w:ilvl="0" w:tplc="C41C1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921"/>
    <w:multiLevelType w:val="multilevel"/>
    <w:tmpl w:val="59E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754E0"/>
    <w:multiLevelType w:val="hybridMultilevel"/>
    <w:tmpl w:val="5B76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03CC"/>
    <w:multiLevelType w:val="hybridMultilevel"/>
    <w:tmpl w:val="944A5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309707D"/>
    <w:multiLevelType w:val="hybridMultilevel"/>
    <w:tmpl w:val="8356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F3390"/>
    <w:multiLevelType w:val="hybridMultilevel"/>
    <w:tmpl w:val="6AA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56465"/>
    <w:multiLevelType w:val="multilevel"/>
    <w:tmpl w:val="80D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8323A"/>
    <w:multiLevelType w:val="hybridMultilevel"/>
    <w:tmpl w:val="4846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51F01"/>
    <w:multiLevelType w:val="hybridMultilevel"/>
    <w:tmpl w:val="5AB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3002C"/>
    <w:multiLevelType w:val="hybridMultilevel"/>
    <w:tmpl w:val="8A7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66323"/>
    <w:multiLevelType w:val="hybridMultilevel"/>
    <w:tmpl w:val="13A4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6785A"/>
    <w:multiLevelType w:val="multilevel"/>
    <w:tmpl w:val="B6C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E7E63"/>
    <w:multiLevelType w:val="hybridMultilevel"/>
    <w:tmpl w:val="2EC0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730F9"/>
    <w:multiLevelType w:val="hybridMultilevel"/>
    <w:tmpl w:val="B07AB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F36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19"/>
  </w:num>
  <w:num w:numId="10">
    <w:abstractNumId w:val="3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  <w:num w:numId="17">
    <w:abstractNumId w:val="20"/>
  </w:num>
  <w:num w:numId="18">
    <w:abstractNumId w:val="4"/>
  </w:num>
  <w:num w:numId="19">
    <w:abstractNumId w:val="8"/>
  </w:num>
  <w:num w:numId="20">
    <w:abstractNumId w:val="7"/>
  </w:num>
  <w:num w:numId="21">
    <w:abstractNumId w:val="6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8D"/>
    <w:rsid w:val="00001053"/>
    <w:rsid w:val="0000180C"/>
    <w:rsid w:val="00001E3C"/>
    <w:rsid w:val="00006662"/>
    <w:rsid w:val="0001046B"/>
    <w:rsid w:val="00011132"/>
    <w:rsid w:val="00014742"/>
    <w:rsid w:val="000147C5"/>
    <w:rsid w:val="00014839"/>
    <w:rsid w:val="00015558"/>
    <w:rsid w:val="0002560B"/>
    <w:rsid w:val="000264AE"/>
    <w:rsid w:val="00026887"/>
    <w:rsid w:val="0003669F"/>
    <w:rsid w:val="00041B55"/>
    <w:rsid w:val="000462CD"/>
    <w:rsid w:val="00052B85"/>
    <w:rsid w:val="0005420B"/>
    <w:rsid w:val="00054AD8"/>
    <w:rsid w:val="00060CEF"/>
    <w:rsid w:val="00064A17"/>
    <w:rsid w:val="00066489"/>
    <w:rsid w:val="00066C9D"/>
    <w:rsid w:val="00067361"/>
    <w:rsid w:val="00071329"/>
    <w:rsid w:val="00071748"/>
    <w:rsid w:val="00075406"/>
    <w:rsid w:val="00082ABB"/>
    <w:rsid w:val="00083EE9"/>
    <w:rsid w:val="0009182F"/>
    <w:rsid w:val="00092EEC"/>
    <w:rsid w:val="00095F18"/>
    <w:rsid w:val="000A57EE"/>
    <w:rsid w:val="000B0D3E"/>
    <w:rsid w:val="000B6471"/>
    <w:rsid w:val="000B6562"/>
    <w:rsid w:val="000C0186"/>
    <w:rsid w:val="000C05FA"/>
    <w:rsid w:val="000C254F"/>
    <w:rsid w:val="000D25CC"/>
    <w:rsid w:val="000D72E7"/>
    <w:rsid w:val="000E01BD"/>
    <w:rsid w:val="000E08A4"/>
    <w:rsid w:val="000E1E61"/>
    <w:rsid w:val="000E3778"/>
    <w:rsid w:val="000E5E57"/>
    <w:rsid w:val="000E67DD"/>
    <w:rsid w:val="000F097B"/>
    <w:rsid w:val="000F33E2"/>
    <w:rsid w:val="00102983"/>
    <w:rsid w:val="00104B40"/>
    <w:rsid w:val="00111646"/>
    <w:rsid w:val="00111CDB"/>
    <w:rsid w:val="00114624"/>
    <w:rsid w:val="00115184"/>
    <w:rsid w:val="00123022"/>
    <w:rsid w:val="00123D76"/>
    <w:rsid w:val="00124308"/>
    <w:rsid w:val="001261B1"/>
    <w:rsid w:val="00131E70"/>
    <w:rsid w:val="00133CC9"/>
    <w:rsid w:val="00133F96"/>
    <w:rsid w:val="00134BF9"/>
    <w:rsid w:val="00135058"/>
    <w:rsid w:val="00140737"/>
    <w:rsid w:val="00142622"/>
    <w:rsid w:val="00152378"/>
    <w:rsid w:val="00152AB5"/>
    <w:rsid w:val="00153347"/>
    <w:rsid w:val="00154A22"/>
    <w:rsid w:val="00161F8C"/>
    <w:rsid w:val="001650DF"/>
    <w:rsid w:val="00165C71"/>
    <w:rsid w:val="00165E33"/>
    <w:rsid w:val="00167397"/>
    <w:rsid w:val="001676C7"/>
    <w:rsid w:val="00175B08"/>
    <w:rsid w:val="001764DF"/>
    <w:rsid w:val="00177DE7"/>
    <w:rsid w:val="00183635"/>
    <w:rsid w:val="001921E0"/>
    <w:rsid w:val="00193122"/>
    <w:rsid w:val="00193A54"/>
    <w:rsid w:val="00197D0F"/>
    <w:rsid w:val="001B0D3F"/>
    <w:rsid w:val="001B1429"/>
    <w:rsid w:val="001B37F2"/>
    <w:rsid w:val="001B52EB"/>
    <w:rsid w:val="001B7434"/>
    <w:rsid w:val="001C5A93"/>
    <w:rsid w:val="001C721F"/>
    <w:rsid w:val="001D03FE"/>
    <w:rsid w:val="001E6D8F"/>
    <w:rsid w:val="001F662F"/>
    <w:rsid w:val="001F77DA"/>
    <w:rsid w:val="0020365D"/>
    <w:rsid w:val="00206DA6"/>
    <w:rsid w:val="002119A8"/>
    <w:rsid w:val="0022414C"/>
    <w:rsid w:val="00233969"/>
    <w:rsid w:val="00236B88"/>
    <w:rsid w:val="00237564"/>
    <w:rsid w:val="00253000"/>
    <w:rsid w:val="002613E8"/>
    <w:rsid w:val="00264D6C"/>
    <w:rsid w:val="00271E52"/>
    <w:rsid w:val="0027547F"/>
    <w:rsid w:val="002863EB"/>
    <w:rsid w:val="002953D0"/>
    <w:rsid w:val="0029737A"/>
    <w:rsid w:val="002977A5"/>
    <w:rsid w:val="002A2767"/>
    <w:rsid w:val="002B2CC9"/>
    <w:rsid w:val="002B3EC4"/>
    <w:rsid w:val="002B40E6"/>
    <w:rsid w:val="002C2C06"/>
    <w:rsid w:val="002C565C"/>
    <w:rsid w:val="002D358B"/>
    <w:rsid w:val="002D6E7F"/>
    <w:rsid w:val="002D7FE7"/>
    <w:rsid w:val="002E2B5C"/>
    <w:rsid w:val="002E380E"/>
    <w:rsid w:val="002E7504"/>
    <w:rsid w:val="002F1782"/>
    <w:rsid w:val="002F6D81"/>
    <w:rsid w:val="00300506"/>
    <w:rsid w:val="00301F5E"/>
    <w:rsid w:val="00303DFB"/>
    <w:rsid w:val="003050B6"/>
    <w:rsid w:val="003075C5"/>
    <w:rsid w:val="0030798D"/>
    <w:rsid w:val="003111DA"/>
    <w:rsid w:val="0032297C"/>
    <w:rsid w:val="00323FE4"/>
    <w:rsid w:val="00324180"/>
    <w:rsid w:val="00326DBD"/>
    <w:rsid w:val="00327FA4"/>
    <w:rsid w:val="00335625"/>
    <w:rsid w:val="00340CA5"/>
    <w:rsid w:val="00340D48"/>
    <w:rsid w:val="00341529"/>
    <w:rsid w:val="0034495D"/>
    <w:rsid w:val="0034561E"/>
    <w:rsid w:val="003522CB"/>
    <w:rsid w:val="00353210"/>
    <w:rsid w:val="00356C34"/>
    <w:rsid w:val="00362F53"/>
    <w:rsid w:val="00370BCA"/>
    <w:rsid w:val="00373681"/>
    <w:rsid w:val="003744BF"/>
    <w:rsid w:val="00384BDF"/>
    <w:rsid w:val="003863F1"/>
    <w:rsid w:val="00386DA2"/>
    <w:rsid w:val="00387BC2"/>
    <w:rsid w:val="00396DE2"/>
    <w:rsid w:val="003A0DA0"/>
    <w:rsid w:val="003A2AB6"/>
    <w:rsid w:val="003B2982"/>
    <w:rsid w:val="003B37A1"/>
    <w:rsid w:val="003B4280"/>
    <w:rsid w:val="003B4320"/>
    <w:rsid w:val="003D39B4"/>
    <w:rsid w:val="003E1DF5"/>
    <w:rsid w:val="003E5A43"/>
    <w:rsid w:val="003F1534"/>
    <w:rsid w:val="00405909"/>
    <w:rsid w:val="0041606E"/>
    <w:rsid w:val="00416341"/>
    <w:rsid w:val="00420676"/>
    <w:rsid w:val="00423248"/>
    <w:rsid w:val="00430B09"/>
    <w:rsid w:val="00431144"/>
    <w:rsid w:val="004353C2"/>
    <w:rsid w:val="00442F12"/>
    <w:rsid w:val="00443571"/>
    <w:rsid w:val="00445022"/>
    <w:rsid w:val="00445CC6"/>
    <w:rsid w:val="00447DE6"/>
    <w:rsid w:val="00456A5E"/>
    <w:rsid w:val="0046323F"/>
    <w:rsid w:val="00465968"/>
    <w:rsid w:val="00476BA6"/>
    <w:rsid w:val="00476FD4"/>
    <w:rsid w:val="004771E1"/>
    <w:rsid w:val="00480637"/>
    <w:rsid w:val="00481F14"/>
    <w:rsid w:val="00485E28"/>
    <w:rsid w:val="004920E5"/>
    <w:rsid w:val="00494C90"/>
    <w:rsid w:val="00496751"/>
    <w:rsid w:val="004A7B0C"/>
    <w:rsid w:val="004B6506"/>
    <w:rsid w:val="004B7DDA"/>
    <w:rsid w:val="004C5065"/>
    <w:rsid w:val="004C7348"/>
    <w:rsid w:val="004C78D0"/>
    <w:rsid w:val="004D104B"/>
    <w:rsid w:val="004D70D7"/>
    <w:rsid w:val="004E77E7"/>
    <w:rsid w:val="004F1A07"/>
    <w:rsid w:val="004F67E4"/>
    <w:rsid w:val="00502338"/>
    <w:rsid w:val="00504566"/>
    <w:rsid w:val="00506345"/>
    <w:rsid w:val="005127F5"/>
    <w:rsid w:val="00517EA6"/>
    <w:rsid w:val="00521B75"/>
    <w:rsid w:val="0052404C"/>
    <w:rsid w:val="00527C4E"/>
    <w:rsid w:val="005316D0"/>
    <w:rsid w:val="00536998"/>
    <w:rsid w:val="00541F13"/>
    <w:rsid w:val="00547D4C"/>
    <w:rsid w:val="00555BFE"/>
    <w:rsid w:val="005665EC"/>
    <w:rsid w:val="005677D4"/>
    <w:rsid w:val="005723BF"/>
    <w:rsid w:val="00573E8E"/>
    <w:rsid w:val="00574617"/>
    <w:rsid w:val="005810DB"/>
    <w:rsid w:val="005840DA"/>
    <w:rsid w:val="00590F7E"/>
    <w:rsid w:val="00591B60"/>
    <w:rsid w:val="00592D98"/>
    <w:rsid w:val="00595933"/>
    <w:rsid w:val="005A706B"/>
    <w:rsid w:val="005B2A13"/>
    <w:rsid w:val="005C7328"/>
    <w:rsid w:val="005C75F0"/>
    <w:rsid w:val="005D4D71"/>
    <w:rsid w:val="005D6E35"/>
    <w:rsid w:val="005E4FF4"/>
    <w:rsid w:val="005E60E9"/>
    <w:rsid w:val="005E7FA7"/>
    <w:rsid w:val="005F1557"/>
    <w:rsid w:val="005F6291"/>
    <w:rsid w:val="006005A4"/>
    <w:rsid w:val="006030E1"/>
    <w:rsid w:val="00613CAB"/>
    <w:rsid w:val="00615E20"/>
    <w:rsid w:val="006173CB"/>
    <w:rsid w:val="00617889"/>
    <w:rsid w:val="006204AF"/>
    <w:rsid w:val="00620D7B"/>
    <w:rsid w:val="00621CCD"/>
    <w:rsid w:val="00624FCB"/>
    <w:rsid w:val="00630B06"/>
    <w:rsid w:val="0064078F"/>
    <w:rsid w:val="00650C8B"/>
    <w:rsid w:val="00651A8F"/>
    <w:rsid w:val="00653537"/>
    <w:rsid w:val="0065788A"/>
    <w:rsid w:val="00672698"/>
    <w:rsid w:val="00672BC6"/>
    <w:rsid w:val="00674187"/>
    <w:rsid w:val="00675121"/>
    <w:rsid w:val="00681B72"/>
    <w:rsid w:val="00690F05"/>
    <w:rsid w:val="00691E1D"/>
    <w:rsid w:val="006979E5"/>
    <w:rsid w:val="006A16F7"/>
    <w:rsid w:val="006B02B0"/>
    <w:rsid w:val="006B1628"/>
    <w:rsid w:val="006B4238"/>
    <w:rsid w:val="006C1A78"/>
    <w:rsid w:val="006D12EC"/>
    <w:rsid w:val="006D21F3"/>
    <w:rsid w:val="006D2F1D"/>
    <w:rsid w:val="006D319C"/>
    <w:rsid w:val="006D4760"/>
    <w:rsid w:val="006D54FE"/>
    <w:rsid w:val="006D723F"/>
    <w:rsid w:val="006E050D"/>
    <w:rsid w:val="006E1CEF"/>
    <w:rsid w:val="006F29ED"/>
    <w:rsid w:val="00704191"/>
    <w:rsid w:val="007053F2"/>
    <w:rsid w:val="00705E4E"/>
    <w:rsid w:val="007064C1"/>
    <w:rsid w:val="00714251"/>
    <w:rsid w:val="0072131A"/>
    <w:rsid w:val="0072206C"/>
    <w:rsid w:val="007262B1"/>
    <w:rsid w:val="007266A2"/>
    <w:rsid w:val="0073480D"/>
    <w:rsid w:val="00735E90"/>
    <w:rsid w:val="00736CFC"/>
    <w:rsid w:val="007410B5"/>
    <w:rsid w:val="0074214F"/>
    <w:rsid w:val="0074596E"/>
    <w:rsid w:val="00750496"/>
    <w:rsid w:val="00757A8C"/>
    <w:rsid w:val="00760613"/>
    <w:rsid w:val="00764546"/>
    <w:rsid w:val="0077212D"/>
    <w:rsid w:val="00773936"/>
    <w:rsid w:val="007767C6"/>
    <w:rsid w:val="00784DD9"/>
    <w:rsid w:val="00791771"/>
    <w:rsid w:val="00793386"/>
    <w:rsid w:val="0079449E"/>
    <w:rsid w:val="007B0413"/>
    <w:rsid w:val="007B5E85"/>
    <w:rsid w:val="007B7C45"/>
    <w:rsid w:val="007B7F2E"/>
    <w:rsid w:val="007D047E"/>
    <w:rsid w:val="007F0F94"/>
    <w:rsid w:val="007F3D38"/>
    <w:rsid w:val="0080506C"/>
    <w:rsid w:val="008051DC"/>
    <w:rsid w:val="008120DA"/>
    <w:rsid w:val="00814F50"/>
    <w:rsid w:val="0082066C"/>
    <w:rsid w:val="00820F05"/>
    <w:rsid w:val="00835AA9"/>
    <w:rsid w:val="00843228"/>
    <w:rsid w:val="00846AD7"/>
    <w:rsid w:val="00846DDC"/>
    <w:rsid w:val="00846FE4"/>
    <w:rsid w:val="0084766C"/>
    <w:rsid w:val="008532AD"/>
    <w:rsid w:val="00853671"/>
    <w:rsid w:val="00853BFF"/>
    <w:rsid w:val="008565D3"/>
    <w:rsid w:val="00861280"/>
    <w:rsid w:val="00865C38"/>
    <w:rsid w:val="008739FD"/>
    <w:rsid w:val="008753DF"/>
    <w:rsid w:val="008765D5"/>
    <w:rsid w:val="00876C91"/>
    <w:rsid w:val="00877915"/>
    <w:rsid w:val="00891E29"/>
    <w:rsid w:val="008921FD"/>
    <w:rsid w:val="008949A1"/>
    <w:rsid w:val="00897662"/>
    <w:rsid w:val="008A49EA"/>
    <w:rsid w:val="008B3121"/>
    <w:rsid w:val="008C6861"/>
    <w:rsid w:val="008D004E"/>
    <w:rsid w:val="008D176B"/>
    <w:rsid w:val="008D552E"/>
    <w:rsid w:val="008E0BCB"/>
    <w:rsid w:val="008E4611"/>
    <w:rsid w:val="008F15B4"/>
    <w:rsid w:val="008F37E0"/>
    <w:rsid w:val="00907B6E"/>
    <w:rsid w:val="00915FD7"/>
    <w:rsid w:val="009271E0"/>
    <w:rsid w:val="009341EF"/>
    <w:rsid w:val="00937919"/>
    <w:rsid w:val="00944369"/>
    <w:rsid w:val="009528F8"/>
    <w:rsid w:val="0096525F"/>
    <w:rsid w:val="00966DA8"/>
    <w:rsid w:val="00970B03"/>
    <w:rsid w:val="00974B11"/>
    <w:rsid w:val="00985A2A"/>
    <w:rsid w:val="00986ACA"/>
    <w:rsid w:val="00994BD3"/>
    <w:rsid w:val="00994CA5"/>
    <w:rsid w:val="0099504C"/>
    <w:rsid w:val="009955C0"/>
    <w:rsid w:val="009960A7"/>
    <w:rsid w:val="009A41E1"/>
    <w:rsid w:val="009B28E8"/>
    <w:rsid w:val="009C075F"/>
    <w:rsid w:val="009C1615"/>
    <w:rsid w:val="009C3E16"/>
    <w:rsid w:val="009C4B80"/>
    <w:rsid w:val="009C5D05"/>
    <w:rsid w:val="009C70E1"/>
    <w:rsid w:val="009D053F"/>
    <w:rsid w:val="009D1E6A"/>
    <w:rsid w:val="009D5E4A"/>
    <w:rsid w:val="009D759D"/>
    <w:rsid w:val="009D768C"/>
    <w:rsid w:val="009E477C"/>
    <w:rsid w:val="009E562D"/>
    <w:rsid w:val="009E736E"/>
    <w:rsid w:val="009F0675"/>
    <w:rsid w:val="009F2AD1"/>
    <w:rsid w:val="009F3E62"/>
    <w:rsid w:val="009F650B"/>
    <w:rsid w:val="009F715E"/>
    <w:rsid w:val="009F716F"/>
    <w:rsid w:val="00A011B8"/>
    <w:rsid w:val="00A12B26"/>
    <w:rsid w:val="00A30B61"/>
    <w:rsid w:val="00A35198"/>
    <w:rsid w:val="00A35547"/>
    <w:rsid w:val="00A35F35"/>
    <w:rsid w:val="00A43883"/>
    <w:rsid w:val="00A4640D"/>
    <w:rsid w:val="00A4661B"/>
    <w:rsid w:val="00A51DB4"/>
    <w:rsid w:val="00A65971"/>
    <w:rsid w:val="00A67A26"/>
    <w:rsid w:val="00A7238A"/>
    <w:rsid w:val="00A76A2C"/>
    <w:rsid w:val="00A7706C"/>
    <w:rsid w:val="00A813B7"/>
    <w:rsid w:val="00A83EC4"/>
    <w:rsid w:val="00A84E25"/>
    <w:rsid w:val="00A92873"/>
    <w:rsid w:val="00A934CC"/>
    <w:rsid w:val="00A944C4"/>
    <w:rsid w:val="00A9546B"/>
    <w:rsid w:val="00A96479"/>
    <w:rsid w:val="00A96624"/>
    <w:rsid w:val="00AA0C7F"/>
    <w:rsid w:val="00AA7AC8"/>
    <w:rsid w:val="00AB003E"/>
    <w:rsid w:val="00AB20ED"/>
    <w:rsid w:val="00AB331D"/>
    <w:rsid w:val="00AB3CD5"/>
    <w:rsid w:val="00AC4A70"/>
    <w:rsid w:val="00AC4E3E"/>
    <w:rsid w:val="00AD1A56"/>
    <w:rsid w:val="00AD425B"/>
    <w:rsid w:val="00AD745C"/>
    <w:rsid w:val="00AD7B44"/>
    <w:rsid w:val="00AE5B7A"/>
    <w:rsid w:val="00AF6C0E"/>
    <w:rsid w:val="00AF7AF9"/>
    <w:rsid w:val="00AF7F3E"/>
    <w:rsid w:val="00B03223"/>
    <w:rsid w:val="00B114D9"/>
    <w:rsid w:val="00B11549"/>
    <w:rsid w:val="00B1336C"/>
    <w:rsid w:val="00B2010C"/>
    <w:rsid w:val="00B30912"/>
    <w:rsid w:val="00B43316"/>
    <w:rsid w:val="00B44A45"/>
    <w:rsid w:val="00B527D7"/>
    <w:rsid w:val="00B655AC"/>
    <w:rsid w:val="00B7685F"/>
    <w:rsid w:val="00B8324C"/>
    <w:rsid w:val="00B84E32"/>
    <w:rsid w:val="00B87469"/>
    <w:rsid w:val="00B90126"/>
    <w:rsid w:val="00B92FCD"/>
    <w:rsid w:val="00B96AC2"/>
    <w:rsid w:val="00B9703C"/>
    <w:rsid w:val="00B97AA3"/>
    <w:rsid w:val="00BA12A6"/>
    <w:rsid w:val="00BB1110"/>
    <w:rsid w:val="00BB693D"/>
    <w:rsid w:val="00BC4975"/>
    <w:rsid w:val="00BD001D"/>
    <w:rsid w:val="00BD0CF6"/>
    <w:rsid w:val="00BD2779"/>
    <w:rsid w:val="00BD5DF5"/>
    <w:rsid w:val="00BE28E4"/>
    <w:rsid w:val="00BF1022"/>
    <w:rsid w:val="00BF2D43"/>
    <w:rsid w:val="00BF72AE"/>
    <w:rsid w:val="00C07974"/>
    <w:rsid w:val="00C124DA"/>
    <w:rsid w:val="00C13D17"/>
    <w:rsid w:val="00C14861"/>
    <w:rsid w:val="00C20731"/>
    <w:rsid w:val="00C216CB"/>
    <w:rsid w:val="00C241FE"/>
    <w:rsid w:val="00C24AE7"/>
    <w:rsid w:val="00C24B5D"/>
    <w:rsid w:val="00C25317"/>
    <w:rsid w:val="00C25DA5"/>
    <w:rsid w:val="00C32866"/>
    <w:rsid w:val="00C3682A"/>
    <w:rsid w:val="00C37501"/>
    <w:rsid w:val="00C40035"/>
    <w:rsid w:val="00C46B39"/>
    <w:rsid w:val="00C470BE"/>
    <w:rsid w:val="00C5641C"/>
    <w:rsid w:val="00C60AFE"/>
    <w:rsid w:val="00C62F1C"/>
    <w:rsid w:val="00C6304E"/>
    <w:rsid w:val="00C64389"/>
    <w:rsid w:val="00C74FD6"/>
    <w:rsid w:val="00C77ABC"/>
    <w:rsid w:val="00C77AFB"/>
    <w:rsid w:val="00C83DF5"/>
    <w:rsid w:val="00C852EA"/>
    <w:rsid w:val="00C86E2C"/>
    <w:rsid w:val="00C876B4"/>
    <w:rsid w:val="00C90DA7"/>
    <w:rsid w:val="00C9685D"/>
    <w:rsid w:val="00C9799C"/>
    <w:rsid w:val="00C97CD1"/>
    <w:rsid w:val="00CA1945"/>
    <w:rsid w:val="00CA2209"/>
    <w:rsid w:val="00CA2CB8"/>
    <w:rsid w:val="00CA4635"/>
    <w:rsid w:val="00CA6DD0"/>
    <w:rsid w:val="00CA786B"/>
    <w:rsid w:val="00CA7C3A"/>
    <w:rsid w:val="00CB56EF"/>
    <w:rsid w:val="00CB7253"/>
    <w:rsid w:val="00CD706C"/>
    <w:rsid w:val="00CE029E"/>
    <w:rsid w:val="00CE03B5"/>
    <w:rsid w:val="00CE6DDF"/>
    <w:rsid w:val="00CE6F21"/>
    <w:rsid w:val="00CF1EDC"/>
    <w:rsid w:val="00CF2097"/>
    <w:rsid w:val="00CF771A"/>
    <w:rsid w:val="00CF7B16"/>
    <w:rsid w:val="00D00125"/>
    <w:rsid w:val="00D05968"/>
    <w:rsid w:val="00D0723A"/>
    <w:rsid w:val="00D1542F"/>
    <w:rsid w:val="00D17B9D"/>
    <w:rsid w:val="00D21FD9"/>
    <w:rsid w:val="00D2450F"/>
    <w:rsid w:val="00D26076"/>
    <w:rsid w:val="00D260C6"/>
    <w:rsid w:val="00D26A7E"/>
    <w:rsid w:val="00D32916"/>
    <w:rsid w:val="00D3325D"/>
    <w:rsid w:val="00D35C31"/>
    <w:rsid w:val="00D46FFC"/>
    <w:rsid w:val="00D47A9C"/>
    <w:rsid w:val="00D5129F"/>
    <w:rsid w:val="00D719D9"/>
    <w:rsid w:val="00D73B3F"/>
    <w:rsid w:val="00D750D5"/>
    <w:rsid w:val="00D75A2F"/>
    <w:rsid w:val="00D9477C"/>
    <w:rsid w:val="00D9563B"/>
    <w:rsid w:val="00DB0F9A"/>
    <w:rsid w:val="00DB2588"/>
    <w:rsid w:val="00DB4031"/>
    <w:rsid w:val="00DC37B3"/>
    <w:rsid w:val="00DC5FC5"/>
    <w:rsid w:val="00DC7D37"/>
    <w:rsid w:val="00DD4628"/>
    <w:rsid w:val="00DD5985"/>
    <w:rsid w:val="00DE2793"/>
    <w:rsid w:val="00DF06E9"/>
    <w:rsid w:val="00DF18DE"/>
    <w:rsid w:val="00DF7F25"/>
    <w:rsid w:val="00E12265"/>
    <w:rsid w:val="00E133FA"/>
    <w:rsid w:val="00E14984"/>
    <w:rsid w:val="00E21F39"/>
    <w:rsid w:val="00E21F8C"/>
    <w:rsid w:val="00E329B0"/>
    <w:rsid w:val="00E412B2"/>
    <w:rsid w:val="00E4266C"/>
    <w:rsid w:val="00E460D0"/>
    <w:rsid w:val="00E667C3"/>
    <w:rsid w:val="00E724B0"/>
    <w:rsid w:val="00E759F4"/>
    <w:rsid w:val="00E8341A"/>
    <w:rsid w:val="00E852A0"/>
    <w:rsid w:val="00E853D9"/>
    <w:rsid w:val="00E95311"/>
    <w:rsid w:val="00EA37C3"/>
    <w:rsid w:val="00EA3E6B"/>
    <w:rsid w:val="00EB1610"/>
    <w:rsid w:val="00EC2669"/>
    <w:rsid w:val="00EC279C"/>
    <w:rsid w:val="00ED7071"/>
    <w:rsid w:val="00EE3E06"/>
    <w:rsid w:val="00EE5867"/>
    <w:rsid w:val="00EF2402"/>
    <w:rsid w:val="00EF3C5E"/>
    <w:rsid w:val="00EF6808"/>
    <w:rsid w:val="00EF6B7F"/>
    <w:rsid w:val="00EF7818"/>
    <w:rsid w:val="00F005C9"/>
    <w:rsid w:val="00F00EDC"/>
    <w:rsid w:val="00F00F94"/>
    <w:rsid w:val="00F12A9A"/>
    <w:rsid w:val="00F1795E"/>
    <w:rsid w:val="00F22E3C"/>
    <w:rsid w:val="00F27405"/>
    <w:rsid w:val="00F35725"/>
    <w:rsid w:val="00F372E0"/>
    <w:rsid w:val="00F37A84"/>
    <w:rsid w:val="00F503A4"/>
    <w:rsid w:val="00F50B1E"/>
    <w:rsid w:val="00F55F1E"/>
    <w:rsid w:val="00F56207"/>
    <w:rsid w:val="00F566DA"/>
    <w:rsid w:val="00F642AB"/>
    <w:rsid w:val="00F73D05"/>
    <w:rsid w:val="00F75E96"/>
    <w:rsid w:val="00F846E9"/>
    <w:rsid w:val="00F861BE"/>
    <w:rsid w:val="00F87095"/>
    <w:rsid w:val="00F9184E"/>
    <w:rsid w:val="00FA7E8F"/>
    <w:rsid w:val="00FB6DAA"/>
    <w:rsid w:val="00FC169B"/>
    <w:rsid w:val="00FC3371"/>
    <w:rsid w:val="00FD1969"/>
    <w:rsid w:val="00FD1FAA"/>
    <w:rsid w:val="00FD7B81"/>
    <w:rsid w:val="00FE2EF0"/>
    <w:rsid w:val="00FE3033"/>
    <w:rsid w:val="00FE597A"/>
    <w:rsid w:val="00FE725E"/>
    <w:rsid w:val="00FF5F08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E"/>
  </w:style>
  <w:style w:type="paragraph" w:styleId="1">
    <w:name w:val="heading 1"/>
    <w:basedOn w:val="a"/>
    <w:next w:val="a"/>
    <w:link w:val="10"/>
    <w:uiPriority w:val="9"/>
    <w:qFormat/>
    <w:rsid w:val="008D5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5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5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5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5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5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5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5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5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55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55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55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55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55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D55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D55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D5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5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D5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D552E"/>
    <w:rPr>
      <w:b/>
      <w:bCs/>
    </w:rPr>
  </w:style>
  <w:style w:type="character" w:styleId="aa">
    <w:name w:val="Emphasis"/>
    <w:basedOn w:val="a0"/>
    <w:uiPriority w:val="20"/>
    <w:qFormat/>
    <w:rsid w:val="008D552E"/>
    <w:rPr>
      <w:i/>
      <w:iCs/>
    </w:rPr>
  </w:style>
  <w:style w:type="paragraph" w:styleId="ab">
    <w:name w:val="List Paragraph"/>
    <w:basedOn w:val="a"/>
    <w:uiPriority w:val="34"/>
    <w:qFormat/>
    <w:rsid w:val="008D5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55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55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55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552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55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55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55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55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55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552E"/>
    <w:pPr>
      <w:outlineLvl w:val="9"/>
    </w:pPr>
  </w:style>
  <w:style w:type="paragraph" w:customStyle="1" w:styleId="ConsPlusNormal">
    <w:name w:val="ConsPlusNormal"/>
    <w:rsid w:val="00435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DD4628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08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6">
    <w:name w:val="Техническое описание"/>
    <w:basedOn w:val="a"/>
    <w:rsid w:val="00574617"/>
    <w:pPr>
      <w:widowControl w:val="0"/>
      <w:suppressAutoHyphens/>
      <w:spacing w:after="0" w:line="283" w:lineRule="exact"/>
      <w:ind w:left="709"/>
    </w:pPr>
    <w:rPr>
      <w:rFonts w:ascii="Cambria Math" w:eastAsia="SimSun" w:hAnsi="Cambria Math" w:cs="Cambria Math"/>
      <w:color w:val="333366"/>
      <w:kern w:val="1"/>
      <w:sz w:val="24"/>
      <w:szCs w:val="24"/>
      <w:lang w:val="ru-RU" w:eastAsia="hi-IN" w:bidi="hi-IN"/>
    </w:rPr>
  </w:style>
  <w:style w:type="table" w:customStyle="1" w:styleId="11">
    <w:name w:val="Сетка таблицы1"/>
    <w:basedOn w:val="a1"/>
    <w:uiPriority w:val="39"/>
    <w:rsid w:val="003B37A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8C686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D7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0E1E61"/>
  </w:style>
  <w:style w:type="paragraph" w:styleId="af8">
    <w:name w:val="Body Text"/>
    <w:basedOn w:val="a"/>
    <w:link w:val="af9"/>
    <w:uiPriority w:val="99"/>
    <w:unhideWhenUsed/>
    <w:rsid w:val="000E1E6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ru-RU" w:eastAsia="hi-IN" w:bidi="hi-IN"/>
    </w:rPr>
  </w:style>
  <w:style w:type="character" w:customStyle="1" w:styleId="af9">
    <w:name w:val="Основной текст Знак"/>
    <w:basedOn w:val="a0"/>
    <w:link w:val="af8"/>
    <w:uiPriority w:val="99"/>
    <w:rsid w:val="000E1E61"/>
    <w:rPr>
      <w:rFonts w:ascii="Times New Roman" w:eastAsia="SimSun" w:hAnsi="Times New Roman" w:cs="Mangal"/>
      <w:kern w:val="2"/>
      <w:sz w:val="24"/>
      <w:szCs w:val="24"/>
      <w:lang w:val="ru-RU" w:eastAsia="hi-IN" w:bidi="hi-IN"/>
    </w:rPr>
  </w:style>
  <w:style w:type="paragraph" w:customStyle="1" w:styleId="info">
    <w:name w:val="info"/>
    <w:basedOn w:val="a"/>
    <w:rsid w:val="00C9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nt">
    <w:name w:val="cnt"/>
    <w:basedOn w:val="a0"/>
    <w:rsid w:val="00C9799C"/>
  </w:style>
  <w:style w:type="character" w:customStyle="1" w:styleId="desc">
    <w:name w:val="desc"/>
    <w:basedOn w:val="a0"/>
    <w:rsid w:val="00651A8F"/>
  </w:style>
  <w:style w:type="character" w:customStyle="1" w:styleId="color34">
    <w:name w:val="color_34"/>
    <w:basedOn w:val="a0"/>
    <w:rsid w:val="006D2F1D"/>
  </w:style>
  <w:style w:type="character" w:customStyle="1" w:styleId="key-valueitem-title">
    <w:name w:val="key-value__item-title"/>
    <w:basedOn w:val="a0"/>
    <w:rsid w:val="002C565C"/>
  </w:style>
  <w:style w:type="character" w:customStyle="1" w:styleId="key-valueitem-value">
    <w:name w:val="key-value__item-value"/>
    <w:basedOn w:val="a0"/>
    <w:rsid w:val="002C565C"/>
  </w:style>
  <w:style w:type="character" w:customStyle="1" w:styleId="dog-link">
    <w:name w:val="dog-link"/>
    <w:basedOn w:val="a0"/>
    <w:rsid w:val="000A57EE"/>
  </w:style>
  <w:style w:type="character" w:customStyle="1" w:styleId="resh-link">
    <w:name w:val="resh-link"/>
    <w:basedOn w:val="a0"/>
    <w:rsid w:val="000A57EE"/>
  </w:style>
  <w:style w:type="paragraph" w:styleId="afa">
    <w:name w:val="Balloon Text"/>
    <w:basedOn w:val="a"/>
    <w:link w:val="afb"/>
    <w:uiPriority w:val="99"/>
    <w:semiHidden/>
    <w:unhideWhenUsed/>
    <w:rsid w:val="009D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D759D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21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lor18">
    <w:name w:val="color_18"/>
    <w:basedOn w:val="a0"/>
    <w:rsid w:val="002119A8"/>
  </w:style>
  <w:style w:type="character" w:customStyle="1" w:styleId="t3">
    <w:name w:val="t3"/>
    <w:basedOn w:val="a0"/>
    <w:rsid w:val="00B44A45"/>
  </w:style>
  <w:style w:type="paragraph" w:styleId="afc">
    <w:name w:val="header"/>
    <w:basedOn w:val="a"/>
    <w:link w:val="afd"/>
    <w:unhideWhenUsed/>
    <w:rsid w:val="008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77915"/>
  </w:style>
  <w:style w:type="paragraph" w:styleId="afe">
    <w:name w:val="footer"/>
    <w:basedOn w:val="a"/>
    <w:link w:val="aff"/>
    <w:uiPriority w:val="99"/>
    <w:semiHidden/>
    <w:unhideWhenUsed/>
    <w:rsid w:val="008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877915"/>
  </w:style>
  <w:style w:type="paragraph" w:styleId="aff0">
    <w:name w:val="Body Text Indent"/>
    <w:basedOn w:val="a"/>
    <w:link w:val="aff1"/>
    <w:uiPriority w:val="99"/>
    <w:semiHidden/>
    <w:unhideWhenUsed/>
    <w:rsid w:val="00C241F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241FE"/>
  </w:style>
  <w:style w:type="paragraph" w:customStyle="1" w:styleId="Style2">
    <w:name w:val="Style2"/>
    <w:basedOn w:val="a"/>
    <w:uiPriority w:val="99"/>
    <w:rsid w:val="00C24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C241F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C241FE"/>
    <w:rPr>
      <w:rFonts w:ascii="Times New Roman" w:hAnsi="Times New Roman" w:cs="Times New Roman" w:hint="default"/>
      <w:sz w:val="22"/>
      <w:szCs w:val="22"/>
    </w:rPr>
  </w:style>
  <w:style w:type="character" w:customStyle="1" w:styleId="upper">
    <w:name w:val="upper"/>
    <w:basedOn w:val="a0"/>
    <w:rsid w:val="00C20731"/>
  </w:style>
  <w:style w:type="paragraph" w:customStyle="1" w:styleId="post">
    <w:name w:val="post"/>
    <w:basedOn w:val="a"/>
    <w:rsid w:val="009C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ail-message-sender-email">
    <w:name w:val="mail-message-sender-email"/>
    <w:basedOn w:val="a0"/>
    <w:rsid w:val="009C5D05"/>
  </w:style>
  <w:style w:type="character" w:customStyle="1" w:styleId="text-cut2">
    <w:name w:val="text-cut2"/>
    <w:basedOn w:val="a0"/>
    <w:rsid w:val="00E852A0"/>
  </w:style>
  <w:style w:type="character" w:customStyle="1" w:styleId="ch">
    <w:name w:val="ch"/>
    <w:basedOn w:val="a0"/>
    <w:rsid w:val="002863EB"/>
  </w:style>
  <w:style w:type="paragraph" w:customStyle="1" w:styleId="Standard">
    <w:name w:val="Standard"/>
    <w:rsid w:val="00286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12">
    <w:name w:val="Номер страницы1"/>
    <w:basedOn w:val="a0"/>
    <w:rsid w:val="002863EB"/>
  </w:style>
  <w:style w:type="paragraph" w:styleId="23">
    <w:name w:val="Body Text Indent 2"/>
    <w:basedOn w:val="a"/>
    <w:link w:val="24"/>
    <w:rsid w:val="00264D6C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264D6C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extended-textshort">
    <w:name w:val="extended-text__short"/>
    <w:basedOn w:val="a0"/>
    <w:rsid w:val="00F005C9"/>
  </w:style>
  <w:style w:type="paragraph" w:styleId="aff2">
    <w:name w:val="Document Map"/>
    <w:basedOn w:val="a"/>
    <w:link w:val="aff3"/>
    <w:uiPriority w:val="99"/>
    <w:semiHidden/>
    <w:unhideWhenUsed/>
    <w:rsid w:val="0099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994CA5"/>
    <w:rPr>
      <w:rFonts w:ascii="Tahoma" w:hAnsi="Tahoma" w:cs="Tahoma"/>
      <w:sz w:val="16"/>
      <w:szCs w:val="16"/>
    </w:rPr>
  </w:style>
  <w:style w:type="character" w:styleId="aff4">
    <w:name w:val="FollowedHyperlink"/>
    <w:basedOn w:val="a0"/>
    <w:uiPriority w:val="99"/>
    <w:semiHidden/>
    <w:unhideWhenUsed/>
    <w:rsid w:val="00420676"/>
    <w:rPr>
      <w:color w:val="800080" w:themeColor="followedHyperlink"/>
      <w:u w:val="single"/>
    </w:rPr>
  </w:style>
  <w:style w:type="character" w:customStyle="1" w:styleId="cut2visible">
    <w:name w:val="cut2__visible"/>
    <w:basedOn w:val="a0"/>
    <w:rsid w:val="008739FD"/>
  </w:style>
  <w:style w:type="character" w:customStyle="1" w:styleId="no-wikidata">
    <w:name w:val="no-wikidata"/>
    <w:basedOn w:val="a0"/>
    <w:rsid w:val="00C62F1C"/>
  </w:style>
  <w:style w:type="paragraph" w:customStyle="1" w:styleId="consnonformat">
    <w:name w:val="consnonformat"/>
    <w:basedOn w:val="a"/>
    <w:rsid w:val="00BA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phone">
    <w:name w:val="phone"/>
    <w:basedOn w:val="a0"/>
    <w:rsid w:val="001E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1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9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184E5-8D05-420A-B90C-9F3D1AC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Ворфоломеева Екатерина Алексеевна</dc:creator>
  <cp:lastModifiedBy>трущенковы</cp:lastModifiedBy>
  <cp:revision>7</cp:revision>
  <dcterms:created xsi:type="dcterms:W3CDTF">2020-01-13T08:40:00Z</dcterms:created>
  <dcterms:modified xsi:type="dcterms:W3CDTF">2021-08-30T12:48:00Z</dcterms:modified>
</cp:coreProperties>
</file>